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Falls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exercise    </w:t>
      </w:r>
      <w:r>
        <w:t xml:space="preserve">   balance    </w:t>
      </w:r>
      <w:r>
        <w:t xml:space="preserve">   clutter    </w:t>
      </w:r>
      <w:r>
        <w:t xml:space="preserve">   age    </w:t>
      </w:r>
      <w:r>
        <w:t xml:space="preserve">   confusion    </w:t>
      </w:r>
      <w:r>
        <w:t xml:space="preserve">   hand rails    </w:t>
      </w:r>
      <w:r>
        <w:t xml:space="preserve">   shower bars    </w:t>
      </w:r>
      <w:r>
        <w:t xml:space="preserve">   poor vision    </w:t>
      </w:r>
      <w:r>
        <w:t xml:space="preserve">   osteoporosis    </w:t>
      </w:r>
      <w:r>
        <w:t xml:space="preserve">   medications    </w:t>
      </w:r>
      <w:r>
        <w:t xml:space="preserve">   rugs    </w:t>
      </w:r>
      <w:r>
        <w:t xml:space="preserve">   loose carpet    </w:t>
      </w:r>
      <w:r>
        <w:t xml:space="preserve">   lighting    </w:t>
      </w:r>
      <w:r>
        <w:t xml:space="preserve">   hypotension    </w:t>
      </w:r>
      <w:r>
        <w:t xml:space="preserve">   nonskid socks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Prevention</dc:title>
  <dcterms:created xsi:type="dcterms:W3CDTF">2021-10-11T06:45:17Z</dcterms:created>
  <dcterms:modified xsi:type="dcterms:W3CDTF">2021-10-11T06:45:17Z</dcterms:modified>
</cp:coreProperties>
</file>