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Familie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skoondogter    </w:t>
      </w:r>
      <w:r>
        <w:t xml:space="preserve">   skoonseun    </w:t>
      </w:r>
      <w:r>
        <w:t xml:space="preserve">   swaer    </w:t>
      </w:r>
      <w:r>
        <w:t xml:space="preserve">   skoonsuster    </w:t>
      </w:r>
      <w:r>
        <w:t xml:space="preserve">   kleinkind    </w:t>
      </w:r>
      <w:r>
        <w:t xml:space="preserve">   niggie    </w:t>
      </w:r>
      <w:r>
        <w:t xml:space="preserve">   nefie    </w:t>
      </w:r>
      <w:r>
        <w:t xml:space="preserve">   tannie    </w:t>
      </w:r>
      <w:r>
        <w:t xml:space="preserve">   oom    </w:t>
      </w:r>
      <w:r>
        <w:t xml:space="preserve">   baba    </w:t>
      </w:r>
      <w:r>
        <w:t xml:space="preserve">   sussie    </w:t>
      </w:r>
      <w:r>
        <w:t xml:space="preserve">   boetie    </w:t>
      </w:r>
      <w:r>
        <w:t xml:space="preserve">   mamma    </w:t>
      </w:r>
      <w:r>
        <w:t xml:space="preserve">   pappa    </w:t>
      </w:r>
      <w:r>
        <w:t xml:space="preserve">   ouma    </w:t>
      </w:r>
      <w:r>
        <w:t xml:space="preserve">   oupa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</dc:title>
  <dcterms:created xsi:type="dcterms:W3CDTF">2021-10-11T06:46:19Z</dcterms:created>
  <dcterms:modified xsi:type="dcterms:W3CDTF">2021-10-11T06:46:19Z</dcterms:modified>
</cp:coreProperties>
</file>