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completion for the love and attention of parents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first stage of the family life cycle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family with a child who was made part of their family through legal action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Family members provide eachother with both love and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brother or sister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the number of years between siblings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home that children have left to be on their 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third stage of the family life cycle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people who have devolved patters of relationships from being around one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family that takes care of children on a short term basis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family called when it has a mother father and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are Ways of relating to other people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fourth stage of the family life cycle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families called when one parent raised the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that families go through as they grow and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second stage of the family life cycle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custom passes down from one generation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family called when more relatives lives in the household besides the partents and children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everything that defies the identity of a specific group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family has a husband wife and kids from a previous relationship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</dc:title>
  <dcterms:created xsi:type="dcterms:W3CDTF">2021-10-11T06:45:25Z</dcterms:created>
  <dcterms:modified xsi:type="dcterms:W3CDTF">2021-10-11T06:45:25Z</dcterms:modified>
</cp:coreProperties>
</file>