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creamcake    </w:t>
      </w:r>
      <w:r>
        <w:t xml:space="preserve">   paczki    </w:t>
      </w:r>
      <w:r>
        <w:t xml:space="preserve">   kabanos    </w:t>
      </w:r>
      <w:r>
        <w:t xml:space="preserve">   sauerkraut    </w:t>
      </w:r>
      <w:r>
        <w:t xml:space="preserve">   gdansk    </w:t>
      </w:r>
      <w:r>
        <w:t xml:space="preserve">   wolski    </w:t>
      </w:r>
      <w:r>
        <w:t xml:space="preserve">   bob    </w:t>
      </w:r>
      <w:r>
        <w:t xml:space="preserve">   sloppysalad    </w:t>
      </w:r>
      <w:r>
        <w:t xml:space="preserve">   galabki    </w:t>
      </w:r>
      <w:r>
        <w:t xml:space="preserve">   babka    </w:t>
      </w:r>
      <w:r>
        <w:t xml:space="preserve">   kielbasa    </w:t>
      </w:r>
      <w:r>
        <w:t xml:space="preserve">   vodka    </w:t>
      </w:r>
      <w:r>
        <w:t xml:space="preserve">   bigos    </w:t>
      </w:r>
      <w:r>
        <w:t xml:space="preserve">   sledz    </w:t>
      </w:r>
      <w:r>
        <w:t xml:space="preserve">   wigilia    </w:t>
      </w:r>
      <w:r>
        <w:t xml:space="preserve">   borscht    </w:t>
      </w:r>
      <w:r>
        <w:t xml:space="preserve">   wisniowka    </w:t>
      </w:r>
      <w:r>
        <w:t xml:space="preserve">   pierogi    </w:t>
      </w:r>
      <w:r>
        <w:t xml:space="preserve">   mishka    </w:t>
      </w:r>
      <w:r>
        <w:t xml:space="preserve">   pesky    </w:t>
      </w:r>
      <w:r>
        <w:t xml:space="preserve">   misty    </w:t>
      </w:r>
      <w:r>
        <w:t xml:space="preserve">   bonnie    </w:t>
      </w:r>
      <w:r>
        <w:t xml:space="preserve">   zola    </w:t>
      </w:r>
      <w:r>
        <w:t xml:space="preserve">   charlie    </w:t>
      </w:r>
      <w:r>
        <w:t xml:space="preserve">   waveney    </w:t>
      </w:r>
      <w:r>
        <w:t xml:space="preserve">   cornwall    </w:t>
      </w:r>
      <w:r>
        <w:t xml:space="preserve">   barbara    </w:t>
      </w:r>
      <w:r>
        <w:t xml:space="preserve">   katie    </w:t>
      </w:r>
      <w:r>
        <w:t xml:space="preserve">   danny    </w:t>
      </w:r>
      <w:r>
        <w:t xml:space="preserve">   tom    </w:t>
      </w:r>
      <w:r>
        <w:t xml:space="preserve">   joe    </w:t>
      </w:r>
      <w:r>
        <w:t xml:space="preserve">   zosia    </w:t>
      </w:r>
      <w:r>
        <w:t xml:space="preserve">   george    </w:t>
      </w:r>
      <w:r>
        <w:t xml:space="preserve">   matthew    </w:t>
      </w:r>
      <w:r>
        <w:t xml:space="preserve">   janek    </w:t>
      </w:r>
      <w:r>
        <w:t xml:space="preserve">   krysia    </w:t>
      </w:r>
      <w:r>
        <w:t xml:space="preserve">   helenka    </w:t>
      </w:r>
      <w:r>
        <w:t xml:space="preserve">   annia    </w:t>
      </w:r>
      <w:r>
        <w:t xml:space="preserve">   wazzuck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</dc:title>
  <dcterms:created xsi:type="dcterms:W3CDTF">2021-10-11T06:46:51Z</dcterms:created>
  <dcterms:modified xsi:type="dcterms:W3CDTF">2021-10-11T06:46:51Z</dcterms:modified>
</cp:coreProperties>
</file>