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Mitch    </w:t>
      </w:r>
      <w:r>
        <w:t xml:space="preserve">   Reese    </w:t>
      </w:r>
      <w:r>
        <w:t xml:space="preserve">   Ryan    </w:t>
      </w:r>
      <w:r>
        <w:t xml:space="preserve">   Alex    </w:t>
      </w:r>
      <w:r>
        <w:t xml:space="preserve">   Meaghan    </w:t>
      </w:r>
      <w:r>
        <w:t xml:space="preserve">   Marcus    </w:t>
      </w:r>
      <w:r>
        <w:t xml:space="preserve">   Brittni    </w:t>
      </w:r>
      <w:r>
        <w:t xml:space="preserve">   Brian    </w:t>
      </w:r>
      <w:r>
        <w:t xml:space="preserve">   Jack    </w:t>
      </w:r>
      <w:r>
        <w:t xml:space="preserve">   Maddison    </w:t>
      </w:r>
      <w:r>
        <w:t xml:space="preserve">   Matt    </w:t>
      </w:r>
      <w:r>
        <w:t xml:space="preserve">   Jonas    </w:t>
      </w:r>
      <w:r>
        <w:t xml:space="preserve">   Joy    </w:t>
      </w:r>
      <w:r>
        <w:t xml:space="preserve">   Beau    </w:t>
      </w:r>
      <w:r>
        <w:t xml:space="preserve">   Wyatt    </w:t>
      </w:r>
      <w:r>
        <w:t xml:space="preserve">   Bailey    </w:t>
      </w:r>
      <w:r>
        <w:t xml:space="preserve">   Melissa    </w:t>
      </w:r>
      <w:r>
        <w:t xml:space="preserve">   Adam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</dc:title>
  <dcterms:created xsi:type="dcterms:W3CDTF">2021-10-11T06:47:08Z</dcterms:created>
  <dcterms:modified xsi:type="dcterms:W3CDTF">2021-10-11T06:47:08Z</dcterms:modified>
</cp:coreProperties>
</file>