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Grandparents    </w:t>
      </w:r>
      <w:r>
        <w:t xml:space="preserve">   Together    </w:t>
      </w:r>
      <w:r>
        <w:t xml:space="preserve">   Love    </w:t>
      </w:r>
      <w:r>
        <w:t xml:space="preserve">   Pap    </w:t>
      </w:r>
      <w:r>
        <w:t xml:space="preserve">   Grandma    </w:t>
      </w:r>
      <w:r>
        <w:t xml:space="preserve">   Sisters    </w:t>
      </w:r>
      <w:r>
        <w:t xml:space="preserve">   Brothers    </w:t>
      </w:r>
      <w:r>
        <w:t xml:space="preserve">   Cousins    </w:t>
      </w:r>
      <w:r>
        <w:t xml:space="preserve">   Celebrations    </w:t>
      </w:r>
      <w:r>
        <w:t xml:space="preserve">   Noll    </w:t>
      </w:r>
      <w:r>
        <w:t xml:space="preserve">   Justice    </w:t>
      </w:r>
      <w:r>
        <w:t xml:space="preserve">   Haven    </w:t>
      </w:r>
      <w:r>
        <w:t xml:space="preserve">   Tenon    </w:t>
      </w:r>
      <w:r>
        <w:t xml:space="preserve">   Ember    </w:t>
      </w:r>
      <w:r>
        <w:t xml:space="preserve">   AuntTammie    </w:t>
      </w:r>
      <w:r>
        <w:t xml:space="preserve">   UncleDoug    </w:t>
      </w:r>
      <w:r>
        <w:t xml:space="preserve">   Anna    </w:t>
      </w:r>
      <w:r>
        <w:t xml:space="preserve">   Priscilla    </w:t>
      </w:r>
      <w:r>
        <w:t xml:space="preserve">   AuntBrandi    </w:t>
      </w:r>
      <w:r>
        <w:t xml:space="preserve">   UncleJIm    </w:t>
      </w:r>
      <w:r>
        <w:t xml:space="preserve">   UnclePhil    </w:t>
      </w:r>
      <w:r>
        <w:t xml:space="preserve">   AuntPam    </w:t>
      </w:r>
      <w:r>
        <w:t xml:space="preserve">   Hunter    </w:t>
      </w:r>
      <w:r>
        <w:t xml:space="preserve">   Levi    </w:t>
      </w:r>
      <w:r>
        <w:t xml:space="preserve">   Jamal    </w:t>
      </w:r>
      <w:r>
        <w:t xml:space="preserve">   Olivia    </w:t>
      </w:r>
      <w:r>
        <w:t xml:space="preserve">   Tyler    </w:t>
      </w:r>
      <w:r>
        <w:t xml:space="preserve">   Holly    </w:t>
      </w:r>
      <w:r>
        <w:t xml:space="preserve">   Anthony    </w:t>
      </w:r>
      <w:r>
        <w:t xml:space="preserve">   MissKayla    </w:t>
      </w:r>
      <w:r>
        <w:t xml:space="preserve">   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</dc:title>
  <dcterms:created xsi:type="dcterms:W3CDTF">2021-10-11T06:47:13Z</dcterms:created>
  <dcterms:modified xsi:type="dcterms:W3CDTF">2021-10-11T06:47:13Z</dcterms:modified>
</cp:coreProperties>
</file>