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Christmas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nature    </w:t>
      </w:r>
      <w:r>
        <w:t xml:space="preserve">   Pizza    </w:t>
      </w:r>
      <w:r>
        <w:t xml:space="preserve">   getaway    </w:t>
      </w:r>
      <w:r>
        <w:t xml:space="preserve">   Sunrise    </w:t>
      </w:r>
      <w:r>
        <w:t xml:space="preserve">   Stars    </w:t>
      </w:r>
      <w:r>
        <w:t xml:space="preserve">   rocks    </w:t>
      </w:r>
      <w:r>
        <w:t xml:space="preserve">   hiking    </w:t>
      </w:r>
      <w:r>
        <w:t xml:space="preserve">   kayak    </w:t>
      </w:r>
      <w:r>
        <w:t xml:space="preserve">   Donuts    </w:t>
      </w:r>
      <w:r>
        <w:t xml:space="preserve">   Coffee    </w:t>
      </w:r>
      <w:r>
        <w:t xml:space="preserve">   Frigidwater    </w:t>
      </w:r>
      <w:r>
        <w:t xml:space="preserve">   Smores    </w:t>
      </w:r>
      <w:r>
        <w:t xml:space="preserve">   Bonfire    </w:t>
      </w:r>
      <w:r>
        <w:t xml:space="preserve">   Camping    </w:t>
      </w:r>
      <w:r>
        <w:t xml:space="preserve">   Dad    </w:t>
      </w:r>
      <w:r>
        <w:t xml:space="preserve">   Mom    </w:t>
      </w:r>
      <w:r>
        <w:t xml:space="preserve">   Blake    </w:t>
      </w:r>
      <w:r>
        <w:t xml:space="preserve">   Mill    </w:t>
      </w:r>
      <w:r>
        <w:t xml:space="preserve">   Natalie    </w:t>
      </w:r>
      <w:r>
        <w:t xml:space="preserve">   Willa    </w:t>
      </w:r>
      <w:r>
        <w:t xml:space="preserve">   Sam    </w:t>
      </w:r>
      <w:r>
        <w:t xml:space="preserve">   Luke    </w:t>
      </w:r>
      <w:r>
        <w:t xml:space="preserve">   Noora    </w:t>
      </w:r>
      <w:r>
        <w:t xml:space="preserve">   Adam    </w:t>
      </w:r>
      <w:r>
        <w:t xml:space="preserve">   Katia    </w:t>
      </w:r>
      <w:r>
        <w:t xml:space="preserve">   Family    </w:t>
      </w:r>
      <w:r>
        <w:t xml:space="preserve">   Jesusbirth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Christmas 2021</dc:title>
  <dcterms:created xsi:type="dcterms:W3CDTF">2022-01-01T03:33:09Z</dcterms:created>
  <dcterms:modified xsi:type="dcterms:W3CDTF">2022-01-01T03:33:09Z</dcterms:modified>
</cp:coreProperties>
</file>