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Family Consumer 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type of family takes care of children on short term basis?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type of family consist a mother, father, and their children?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it called when the process families go through as they grow and change?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number of years between siblings is called...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type of family have one parent raising their children?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stage is when new members are added to the family?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group of people who have developed patterns of relationships from being around one another is called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type of family have children who are made part of the family through legel actions and isn't with their birth parents?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family stage does couple plan their future life together?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type of family have relatives in the same household with other parents and children?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stage is when the parents focus on being a couple once again?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Something that your body must have to function, or work, properly is called...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Competition for the love and attention of parents is called...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Parents encourage their children to learn traditional ways and to respect...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expected pattern of behavior is called...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stage is the final stage of the family cycle?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Why is families important?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Parents help their children learn_____ , or ways of relating to other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stage is when teens and young adults begin to leave the family home?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brother or sister is known as...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custom passed from generations is...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type of family has a husband and wife, at least one of whom has children from a former relationship?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Consumer Science</dc:title>
  <dcterms:created xsi:type="dcterms:W3CDTF">2021-10-11T06:46:17Z</dcterms:created>
  <dcterms:modified xsi:type="dcterms:W3CDTF">2021-10-11T06:46:17Z</dcterms:modified>
</cp:coreProperties>
</file>