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Family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Step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Boy Twin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Nephew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Relative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Sister-in-law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Step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Cousin (masc)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Grandma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Step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Only child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Granddaughter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Grandson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Mother-in-law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Girl Twin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Grandpa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Brother-in-law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Father-in-law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Step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Cousin (fem)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Daughter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Crossword</dc:title>
  <dcterms:created xsi:type="dcterms:W3CDTF">2021-10-11T06:46:24Z</dcterms:created>
  <dcterms:modified xsi:type="dcterms:W3CDTF">2021-10-11T06:46:24Z</dcterms:modified>
</cp:coreProperties>
</file>