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OUTDOORS    </w:t>
      </w:r>
      <w:r>
        <w:t xml:space="preserve">   WALKS    </w:t>
      </w:r>
      <w:r>
        <w:t xml:space="preserve">   DOG    </w:t>
      </w:r>
      <w:r>
        <w:t xml:space="preserve">   ADVENTURES    </w:t>
      </w:r>
      <w:r>
        <w:t xml:space="preserve">   CHURCH    </w:t>
      </w:r>
      <w:r>
        <w:t xml:space="preserve">   JOY    </w:t>
      </w:r>
      <w:r>
        <w:t xml:space="preserve">   LOVE    </w:t>
      </w:r>
      <w:r>
        <w:t xml:space="preserve">   LAUGH    </w:t>
      </w:r>
      <w:r>
        <w:t xml:space="preserve">   FUNNY    </w:t>
      </w:r>
      <w:r>
        <w:t xml:space="preserve">   SLEEPOVERS    </w:t>
      </w:r>
      <w:r>
        <w:t xml:space="preserve">   COLORING    </w:t>
      </w:r>
      <w:r>
        <w:t xml:space="preserve">   JACK    </w:t>
      </w:r>
      <w:r>
        <w:t xml:space="preserve">   BETTY    </w:t>
      </w:r>
      <w:r>
        <w:t xml:space="preserve">   HORSES    </w:t>
      </w:r>
      <w:r>
        <w:t xml:space="preserve">   SWIMMING    </w:t>
      </w:r>
      <w:r>
        <w:t xml:space="preserve">   BASEBALL    </w:t>
      </w:r>
      <w:r>
        <w:t xml:space="preserve">   GUITAR    </w:t>
      </w:r>
      <w:r>
        <w:t xml:space="preserve">   LUTHERANDRIVE    </w:t>
      </w:r>
      <w:r>
        <w:t xml:space="preserve">   RYAN    </w:t>
      </w:r>
      <w:r>
        <w:t xml:space="preserve">   FAMILY    </w:t>
      </w:r>
      <w:r>
        <w:t xml:space="preserve">   WOOTON    </w:t>
      </w:r>
      <w:r>
        <w:t xml:space="preserve">   SUGARHILL    </w:t>
      </w:r>
      <w:r>
        <w:t xml:space="preserve">   JAKE    </w:t>
      </w:r>
      <w:r>
        <w:t xml:space="preserve">   MARISSA    </w:t>
      </w:r>
      <w:r>
        <w:t xml:space="preserve">   JULIE    </w:t>
      </w:r>
      <w:r>
        <w:t xml:space="preserve">   DOUG    </w:t>
      </w:r>
      <w:r>
        <w:t xml:space="preserve">   EVELYN    </w:t>
      </w:r>
      <w:r>
        <w:t xml:space="preserve">   RONNIE    </w:t>
      </w:r>
      <w:r>
        <w:t xml:space="preserve">   CORRYN    </w:t>
      </w:r>
      <w:r>
        <w:t xml:space="preserve">   LISSY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Fun</dc:title>
  <dcterms:created xsi:type="dcterms:W3CDTF">2021-10-11T06:46:50Z</dcterms:created>
  <dcterms:modified xsi:type="dcterms:W3CDTF">2021-10-11T06:46:50Z</dcterms:modified>
</cp:coreProperties>
</file>