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Family Game Night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Lobster    </w:t>
      </w:r>
      <w:r>
        <w:t xml:space="preserve">   The Family Stone    </w:t>
      </w:r>
      <w:r>
        <w:t xml:space="preserve">   Lip Sync    </w:t>
      </w:r>
      <w:r>
        <w:t xml:space="preserve">   Karaoke    </w:t>
      </w:r>
      <w:r>
        <w:t xml:space="preserve">   Cards     </w:t>
      </w:r>
      <w:r>
        <w:t xml:space="preserve">   Charades    </w:t>
      </w:r>
      <w:r>
        <w:t xml:space="preserve">   McCormick    </w:t>
      </w:r>
      <w:r>
        <w:t xml:space="preserve">   Boassaly    </w:t>
      </w:r>
      <w:r>
        <w:t xml:space="preserve">   Family Day    </w:t>
      </w:r>
      <w:r>
        <w:t xml:space="preserve">   Family    </w:t>
      </w:r>
      <w:r>
        <w:t xml:space="preserve">   Fun    </w:t>
      </w:r>
      <w:r>
        <w:t xml:space="preserve">   Games    </w:t>
      </w:r>
      <w:r>
        <w:t xml:space="preserve">   Family Game Night    </w:t>
      </w:r>
      <w:r>
        <w:t xml:space="preserve">   Finlay    </w:t>
      </w:r>
      <w:r>
        <w:t xml:space="preserve">   Mikyla    </w:t>
      </w:r>
      <w:r>
        <w:t xml:space="preserve">   Deklan    </w:t>
      </w:r>
      <w:r>
        <w:t xml:space="preserve">   Hillary    </w:t>
      </w:r>
      <w:r>
        <w:t xml:space="preserve">   Lauren    </w:t>
      </w:r>
      <w:r>
        <w:t xml:space="preserve">   Scott    </w:t>
      </w:r>
      <w:r>
        <w:t xml:space="preserve">   Shelley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Game Night</dc:title>
  <dcterms:created xsi:type="dcterms:W3CDTF">2021-10-11T06:46:57Z</dcterms:created>
  <dcterms:modified xsi:type="dcterms:W3CDTF">2021-10-11T06:46:57Z</dcterms:modified>
</cp:coreProperties>
</file>