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Family Law: Marriage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family with domestic partners who have/don't have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single parent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both parties must enter into the marriage of their free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marriage between ______ is not prohibited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 death, the property passes automatically to the other proprietor/s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union of a man and a woman to the exclusion of all others, voluntarily        entered into fo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someone who solemnise a marriage, and this usually involves a church ceremony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marriage ceremony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formal agreement to get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being married to one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entering into a monogamous marriage more than once in a lifetime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 or more persons that live in the same household and are related to each othe by blood, marriage or adoption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woman who bears a child for another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 usually involves an element of force, constraint or threat of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marriage that does not comply with the requirements for a valid marriage under the Marriage Act 1961, is considered ____ and 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Law: Marriage</dc:title>
  <dcterms:created xsi:type="dcterms:W3CDTF">2021-10-11T06:47:15Z</dcterms:created>
  <dcterms:modified xsi:type="dcterms:W3CDTF">2021-10-11T06:47:15Z</dcterms:modified>
</cp:coreProperties>
</file>