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legal process of transferring parental rights and responsibilities from the biological parents to the adoptive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act without outside interference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makes a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giving up of a state's legislative powers in a certain area to the Commonwealth by passing an act: ________________ of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fail 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parent who nominates their child for adoption: ____________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partners act as a married couple but are not legally married: ________________ relationship (2,5)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is authorised to perform a civil or religious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AVO: __________ Violence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legal termination of a marriage by an official court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criminal offence involving the infliction of physical force or the threat of physical force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union between two people to the exclusion of all others, voluntarily entered into for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Marriage must be a ___________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by genetics or adoption follows the family line of another, such as a child, grandchild or great-grandchild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declare legally void or invalid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Decree __________: a Family Court order that is made to signal the intended termination of a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latin term meaning 'marriage'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Ongoing failure by a parent to provide a child with the basic requirements for proper growth and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monetary payment made to a person to make amends for any loss, injury or damage to property they have suffered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act, whether verbal or physical, of a violent or abusive nature that takes place within a domestic relationship: _______________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court order directing someone to do something or prohibiting someone from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declaration by a court that a supposed marriage is in fact 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Having more than one husband or wife at one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</dc:title>
  <dcterms:created xsi:type="dcterms:W3CDTF">2021-10-11T06:48:44Z</dcterms:created>
  <dcterms:modified xsi:type="dcterms:W3CDTF">2021-10-11T06:48:44Z</dcterms:modified>
</cp:coreProperties>
</file>