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Male reproductive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Responsible for releasing egg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reproductive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Carry egg cells to the Uterus from the ovaries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developing organism from end of the 8th week until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Opening at the bottom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Tube that carries urine and sperm out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developing organism from fertilization to about 8th week until birth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External male reproductive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joining of an egg with a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thick, rich tissue that lines the walls of the uterus during pregnancy and nourishes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tube that connects the mother's placenta to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Shelters and Nourishes the developing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Glands that produce sperm and hormones.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Muscular passageway that leads from the uterus to the outside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Pouch containing the testes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Life</dc:title>
  <dcterms:created xsi:type="dcterms:W3CDTF">2021-10-11T06:47:31Z</dcterms:created>
  <dcterms:modified xsi:type="dcterms:W3CDTF">2021-10-11T06:47:31Z</dcterms:modified>
</cp:coreProperties>
</file>