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Match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October 14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August 12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Cassie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February 11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February 27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Ceomania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August 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Micheal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July 17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Wyatt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January 23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February 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Katrina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November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November 22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June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Keiran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June 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November 16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Ashley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October 24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April 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September 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Lucas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June 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June 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Match Up</dc:title>
  <dcterms:created xsi:type="dcterms:W3CDTF">2021-10-11T06:47:47Z</dcterms:created>
  <dcterms:modified xsi:type="dcterms:W3CDTF">2021-10-11T06:47:47Z</dcterms:modified>
</cp:coreProperties>
</file>