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Family Matters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Edwen    </w:t>
      </w:r>
      <w:r>
        <w:t xml:space="preserve">   Shannon    </w:t>
      </w:r>
      <w:r>
        <w:t xml:space="preserve">   Michael    </w:t>
      </w:r>
      <w:r>
        <w:t xml:space="preserve">   Kaitlyn    </w:t>
      </w:r>
      <w:r>
        <w:t xml:space="preserve">   Rylee    </w:t>
      </w:r>
      <w:r>
        <w:t xml:space="preserve">   Jillian    </w:t>
      </w:r>
      <w:r>
        <w:t xml:space="preserve">   Ryan    </w:t>
      </w:r>
      <w:r>
        <w:t xml:space="preserve">   Charlene    </w:t>
      </w:r>
      <w:r>
        <w:t xml:space="preserve">   Sean    </w:t>
      </w:r>
      <w:r>
        <w:t xml:space="preserve">   Ivan    </w:t>
      </w:r>
      <w:r>
        <w:t xml:space="preserve">   Melanie    </w:t>
      </w:r>
      <w:r>
        <w:t xml:space="preserve">   Tim    </w:t>
      </w:r>
      <w:r>
        <w:t xml:space="preserve">   Mary    </w:t>
      </w:r>
      <w:r>
        <w:t xml:space="preserve">   Will    </w:t>
      </w:r>
      <w:r>
        <w:t xml:space="preserve">   John    </w:t>
      </w:r>
      <w:r>
        <w:t xml:space="preserve">   Kathleen    </w:t>
      </w:r>
      <w:r>
        <w:t xml:space="preserve">   Howard    </w:t>
      </w:r>
      <w:r>
        <w:t xml:space="preserve">   Loretta    </w:t>
      </w:r>
      <w:r>
        <w:t xml:space="preserve">   Chris    </w:t>
      </w:r>
      <w:r>
        <w:t xml:space="preserve">   Hillary    </w:t>
      </w:r>
      <w:r>
        <w:t xml:space="preserve">   Laney    </w:t>
      </w:r>
      <w:r>
        <w:t xml:space="preserve">   Lauren    </w:t>
      </w:r>
      <w:r>
        <w:t xml:space="preserve">   Nathan    </w:t>
      </w:r>
      <w:r>
        <w:t xml:space="preserve">   Teagan    </w:t>
      </w:r>
      <w:r>
        <w:t xml:space="preserve">   Carson    </w:t>
      </w:r>
      <w:r>
        <w:t xml:space="preserve">   Russ    </w:t>
      </w:r>
      <w:r>
        <w:t xml:space="preserve">   Miranda    </w:t>
      </w:r>
      <w:r>
        <w:t xml:space="preserve">   Celeste    </w:t>
      </w:r>
      <w:r>
        <w:t xml:space="preserve">   Kevin    </w:t>
      </w:r>
      <w:r>
        <w:t xml:space="preserve">   Jim    </w:t>
      </w:r>
      <w:r>
        <w:t xml:space="preserve">   Sheryl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Matters</dc:title>
  <dcterms:created xsi:type="dcterms:W3CDTF">2021-10-11T06:48:32Z</dcterms:created>
  <dcterms:modified xsi:type="dcterms:W3CDTF">2021-10-11T06:48:32Z</dcterms:modified>
</cp:coreProperties>
</file>