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Matters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Ros    </w:t>
      </w:r>
      <w:r>
        <w:t xml:space="preserve">   Nathan    </w:t>
      </w:r>
      <w:r>
        <w:t xml:space="preserve">   Lucas    </w:t>
      </w:r>
      <w:r>
        <w:t xml:space="preserve">   Jonathan    </w:t>
      </w:r>
      <w:r>
        <w:t xml:space="preserve">   Katherine    </w:t>
      </w:r>
      <w:r>
        <w:t xml:space="preserve">   Phil    </w:t>
      </w:r>
      <w:r>
        <w:t xml:space="preserve">   Elizabeth    </w:t>
      </w:r>
      <w:r>
        <w:t xml:space="preserve">   Rebecca    </w:t>
      </w:r>
      <w:r>
        <w:t xml:space="preserve">   Michael    </w:t>
      </w:r>
      <w:r>
        <w:t xml:space="preserve">   Anne    </w:t>
      </w:r>
      <w:r>
        <w:t xml:space="preserve">   Dereck    </w:t>
      </w:r>
      <w:r>
        <w:t xml:space="preserve">   Paul    </w:t>
      </w:r>
      <w:r>
        <w:t xml:space="preserve">   Alan    </w:t>
      </w:r>
      <w:r>
        <w:t xml:space="preserve">   Tim    </w:t>
      </w:r>
      <w:r>
        <w:t xml:space="preserve">   Ruth    </w:t>
      </w:r>
      <w:r>
        <w:t xml:space="preserve">   Susan    </w:t>
      </w:r>
      <w:r>
        <w:t xml:space="preserve">   Janet    </w:t>
      </w:r>
      <w:r>
        <w:t xml:space="preserve">   Ronald    </w:t>
      </w:r>
      <w:r>
        <w:t xml:space="preserve">   Clarice    </w:t>
      </w:r>
      <w:r>
        <w:t xml:space="preserve">   Zara    </w:t>
      </w:r>
      <w:r>
        <w:t xml:space="preserve">   Louis    </w:t>
      </w:r>
      <w:r>
        <w:t xml:space="preserve">   Felicity    </w:t>
      </w:r>
      <w:r>
        <w:t xml:space="preserve">   Matt    </w:t>
      </w:r>
      <w:r>
        <w:t xml:space="preserve">   Laura    </w:t>
      </w:r>
      <w:r>
        <w:t xml:space="preserve">   Oscar    </w:t>
      </w:r>
      <w:r>
        <w:t xml:space="preserve">   William    </w:t>
      </w:r>
      <w:r>
        <w:t xml:space="preserve">   Harriet    </w:t>
      </w:r>
      <w:r>
        <w:t xml:space="preserve">   Louise    </w:t>
      </w:r>
      <w:r>
        <w:t xml:space="preserve">   Steven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Matters</dc:title>
  <dcterms:created xsi:type="dcterms:W3CDTF">2021-10-11T06:48:35Z</dcterms:created>
  <dcterms:modified xsi:type="dcterms:W3CDTF">2021-10-11T06:48:35Z</dcterms:modified>
</cp:coreProperties>
</file>