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Family Members </w:t>
      </w:r>
    </w:p>
    <w:p>
      <w:pPr>
        <w:pStyle w:val="Questions"/>
      </w:pPr>
      <w:r>
        <w:t xml:space="preserve">1. LNEAE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2. CISRH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3. RIRTE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4. SAM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5. EOL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6. NTHAAN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7. APAP LARE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8. CRAL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9. ENLOA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10. LAO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11. RISGBGM.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12. AENJ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13. BAUE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14. TOM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15. AYDN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16. VELARIE 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17. RACYT 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18. HLLYSE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19. DRIRCHA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20. IRABN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21. RAYG 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22. EJN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23. SKLAU 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24. BBYA AKUSL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25. IKEM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26. RTIA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27. ELE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28. DALIE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29. RYMA YKA 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30. LENAL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31. KRDICER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32. TIRCSU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33. ONAWR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34. TEEVRTE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35. APKCRTI 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36. NADYN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37. THYNKAR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38. KAYHT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39. JEFF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40. LIAMWLI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41. DYBE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42. SAISECJ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43. ERTEP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44. IANBR IMLLER </w:t>
      </w:r>
      <w:r>
        <w:rPr>
          <w:u w:val="single"/>
        </w:rPr>
        <w:t xml:space="preserve">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Family Members </dc:title>
  <dcterms:created xsi:type="dcterms:W3CDTF">2021-10-11T06:48:49Z</dcterms:created>
  <dcterms:modified xsi:type="dcterms:W3CDTF">2021-10-11T06:48:49Z</dcterms:modified>
</cp:coreProperties>
</file>