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Members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Small"/>
      </w:pPr>
      <w:r>
        <w:t xml:space="preserve">   woyou    </w:t>
      </w:r>
      <w:r>
        <w:t xml:space="preserve">   zheshi    </w:t>
      </w:r>
      <w:r>
        <w:t xml:space="preserve">   wo    </w:t>
      </w:r>
      <w:r>
        <w:t xml:space="preserve">   nainai    </w:t>
      </w:r>
      <w:r>
        <w:t xml:space="preserve">   yeye    </w:t>
      </w:r>
      <w:r>
        <w:t xml:space="preserve">   baba    </w:t>
      </w:r>
      <w:r>
        <w:t xml:space="preserve">   didi    </w:t>
      </w:r>
      <w:r>
        <w:t xml:space="preserve">   gege    </w:t>
      </w:r>
      <w:r>
        <w:t xml:space="preserve">   jiejie    </w:t>
      </w:r>
      <w:r>
        <w:t xml:space="preserve">   mama    </w:t>
      </w:r>
      <w:r>
        <w:t xml:space="preserve">   meimei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Members</dc:title>
  <dcterms:created xsi:type="dcterms:W3CDTF">2021-10-11T06:48:08Z</dcterms:created>
  <dcterms:modified xsi:type="dcterms:W3CDTF">2021-10-11T06:48:08Z</dcterms:modified>
</cp:coreProperties>
</file>