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Jack    </w:t>
      </w:r>
      <w:r>
        <w:t xml:space="preserve">   Jill    </w:t>
      </w:r>
      <w:r>
        <w:t xml:space="preserve">   Dave     </w:t>
      </w:r>
      <w:r>
        <w:t xml:space="preserve">   Uncle Scott    </w:t>
      </w:r>
      <w:r>
        <w:t xml:space="preserve">   Aunt Pula    </w:t>
      </w:r>
      <w:r>
        <w:t xml:space="preserve">   Uncle Jeff    </w:t>
      </w:r>
      <w:r>
        <w:t xml:space="preserve">   Sylvester    </w:t>
      </w:r>
      <w:r>
        <w:t xml:space="preserve">   Tweety    </w:t>
      </w:r>
      <w:r>
        <w:t xml:space="preserve">   Dede    </w:t>
      </w:r>
      <w:r>
        <w:t xml:space="preserve">   Nana    </w:t>
      </w:r>
      <w:r>
        <w:t xml:space="preserve">   Sean    </w:t>
      </w:r>
      <w:r>
        <w:t xml:space="preserve">   Mom    </w:t>
      </w:r>
      <w:r>
        <w:t xml:space="preserve">   Matthew    </w:t>
      </w:r>
      <w:r>
        <w:t xml:space="preserve">   Dad    </w:t>
      </w:r>
      <w:r>
        <w:t xml:space="preserve">   Zach    </w:t>
      </w:r>
      <w:r>
        <w:t xml:space="preserve">   Alison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</dc:title>
  <dcterms:created xsi:type="dcterms:W3CDTF">2021-10-11T06:47:18Z</dcterms:created>
  <dcterms:modified xsi:type="dcterms:W3CDTF">2021-10-11T06:47:18Z</dcterms:modified>
</cp:coreProperties>
</file>