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Family Montana Vacation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Bozeman    </w:t>
      </w:r>
      <w:r>
        <w:t xml:space="preserve">   Aurora Borealis    </w:t>
      </w:r>
      <w:r>
        <w:t xml:space="preserve">   Geyser    </w:t>
      </w:r>
      <w:r>
        <w:t xml:space="preserve">   Lewis and Clark    </w:t>
      </w:r>
      <w:r>
        <w:t xml:space="preserve">   Waterfall    </w:t>
      </w:r>
      <w:r>
        <w:t xml:space="preserve">   Milky Way    </w:t>
      </w:r>
      <w:r>
        <w:t xml:space="preserve">   Three Forks    </w:t>
      </w:r>
      <w:r>
        <w:t xml:space="preserve">   Helena    </w:t>
      </w:r>
      <w:r>
        <w:t xml:space="preserve">   Flat Head Lake    </w:t>
      </w:r>
      <w:r>
        <w:t xml:space="preserve">   Blue Jay    </w:t>
      </w:r>
      <w:r>
        <w:t xml:space="preserve">   Bison    </w:t>
      </w:r>
      <w:r>
        <w:t xml:space="preserve">   Saint Marie    </w:t>
      </w:r>
      <w:r>
        <w:t xml:space="preserve">   Bannack    </w:t>
      </w:r>
      <w:r>
        <w:t xml:space="preserve">   Yellowstone    </w:t>
      </w:r>
      <w:r>
        <w:t xml:space="preserve">   Boiling River    </w:t>
      </w:r>
      <w:r>
        <w:t xml:space="preserve">   Montana    </w:t>
      </w:r>
      <w:r>
        <w:t xml:space="preserve">   Little Brown Bat    </w:t>
      </w:r>
      <w:r>
        <w:t xml:space="preserve">   Peregrine Falcon    </w:t>
      </w:r>
      <w:r>
        <w:t xml:space="preserve">   Wolf    </w:t>
      </w:r>
      <w:r>
        <w:t xml:space="preserve">   Rainbow Owl    </w:t>
      </w:r>
      <w:r>
        <w:t xml:space="preserve">   Grizzly    </w:t>
      </w:r>
      <w:r>
        <w:t xml:space="preserve">   Wolverine    </w:t>
      </w:r>
      <w:r>
        <w:t xml:space="preserve">   Wildflowers    </w:t>
      </w:r>
      <w:r>
        <w:t xml:space="preserve">   Glacier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Montana Vacation </dc:title>
  <dcterms:created xsi:type="dcterms:W3CDTF">2021-10-11T06:47:28Z</dcterms:created>
  <dcterms:modified xsi:type="dcterms:W3CDTF">2021-10-11T06:47:28Z</dcterms:modified>
</cp:coreProperties>
</file>