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13</w:t>
            </w:r>
          </w:p>
        </w:tc>
      </w:tr>
    </w:tbl>
    <w:p>
      <w:pPr>
        <w:pStyle w:val="WordBankSmall"/>
      </w:pPr>
      <w:r>
        <w:t xml:space="preserve">   Kylie    </w:t>
      </w:r>
      <w:r>
        <w:t xml:space="preserve">   Mikayla    </w:t>
      </w:r>
      <w:r>
        <w:t xml:space="preserve">   Tamara    </w:t>
      </w:r>
      <w:r>
        <w:t xml:space="preserve">   Zinnia    </w:t>
      </w:r>
      <w:r>
        <w:t xml:space="preserve">   Rowan    </w:t>
      </w:r>
      <w:r>
        <w:t xml:space="preserve">   Love    </w:t>
      </w:r>
      <w:r>
        <w:t xml:space="preserve">   Family    </w:t>
      </w:r>
      <w:r>
        <w:t xml:space="preserve">   Forever    </w:t>
      </w:r>
      <w:r>
        <w:t xml:space="preserve">   Sheena    </w:t>
      </w:r>
      <w:r>
        <w:t xml:space="preserve">   Brandon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2021-10-11T06:49:04Z</dcterms:created>
  <dcterms:modified xsi:type="dcterms:W3CDTF">2021-10-11T06:49:04Z</dcterms:modified>
</cp:coreProperties>
</file>