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Family Names</w:t>
      </w:r>
    </w:p>
    <w:p>
      <w:pPr>
        <w:pStyle w:val="Questions"/>
      </w:pPr>
      <w:r>
        <w:t xml:space="preserve">1. RRYET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SANROH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HLYEESL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ELMSIA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5. CMRUSA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YETRL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KOBROE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BBYA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NJHO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HEILYA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HHNAAN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NDAMISO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ERETVR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RAOUL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ECRRAT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KAIA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RKEAN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CPEHA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ELE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20. EASG 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IERYL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22. KAJC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23. REKTEES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LEHCIRA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2021-10-11T06:47:52Z</dcterms:created>
  <dcterms:modified xsi:type="dcterms:W3CDTF">2021-10-11T06:47:52Z</dcterms:modified>
</cp:coreProperties>
</file>