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Long    </w:t>
      </w:r>
      <w:r>
        <w:t xml:space="preserve">   Webster    </w:t>
      </w:r>
      <w:r>
        <w:t xml:space="preserve">   Cordova    </w:t>
      </w:r>
      <w:r>
        <w:t xml:space="preserve">   Rebecca    </w:t>
      </w:r>
      <w:r>
        <w:t xml:space="preserve">   Nick    </w:t>
      </w:r>
      <w:r>
        <w:t xml:space="preserve">   Sasha    </w:t>
      </w:r>
      <w:r>
        <w:t xml:space="preserve">   Elleigh    </w:t>
      </w:r>
      <w:r>
        <w:t xml:space="preserve">   Tawnya    </w:t>
      </w:r>
      <w:r>
        <w:t xml:space="preserve">   Robbie    </w:t>
      </w:r>
      <w:r>
        <w:t xml:space="preserve">   Debbie    </w:t>
      </w:r>
      <w:r>
        <w:t xml:space="preserve">   Amanda    </w:t>
      </w:r>
      <w:r>
        <w:t xml:space="preserve">   Brandi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Names</dc:title>
  <dcterms:created xsi:type="dcterms:W3CDTF">2021-10-11T06:47:17Z</dcterms:created>
  <dcterms:modified xsi:type="dcterms:W3CDTF">2021-10-11T06:47:17Z</dcterms:modified>
</cp:coreProperties>
</file>