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ALFREDO    </w:t>
      </w:r>
      <w:r>
        <w:t xml:space="preserve">   BELLA    </w:t>
      </w:r>
      <w:r>
        <w:t xml:space="preserve">   BRIAN    </w:t>
      </w:r>
      <w:r>
        <w:t xml:space="preserve">   CHLOE    </w:t>
      </w:r>
      <w:r>
        <w:t xml:space="preserve">   DANIEL    </w:t>
      </w:r>
      <w:r>
        <w:t xml:space="preserve">   DIAZ    </w:t>
      </w:r>
      <w:r>
        <w:t xml:space="preserve">   EDWIN    </w:t>
      </w:r>
      <w:r>
        <w:t xml:space="preserve">   FERNANDEZ    </w:t>
      </w:r>
      <w:r>
        <w:t xml:space="preserve">   GIVETTE    </w:t>
      </w:r>
      <w:r>
        <w:t xml:space="preserve">   GONZALEZ    </w:t>
      </w:r>
      <w:r>
        <w:t xml:space="preserve">   ISABEL    </w:t>
      </w:r>
      <w:r>
        <w:t xml:space="preserve">   JAQUELINE    </w:t>
      </w:r>
      <w:r>
        <w:t xml:space="preserve">   JENNY    </w:t>
      </w:r>
      <w:r>
        <w:t xml:space="preserve">   JOLYVETTE    </w:t>
      </w:r>
      <w:r>
        <w:t xml:space="preserve">   KENSI    </w:t>
      </w:r>
      <w:r>
        <w:t xml:space="preserve">   KEVIN    </w:t>
      </w:r>
      <w:r>
        <w:t xml:space="preserve">   LORENA    </w:t>
      </w:r>
      <w:r>
        <w:t xml:space="preserve">   MARIA    </w:t>
      </w:r>
      <w:r>
        <w:t xml:space="preserve">   MIKAELA    </w:t>
      </w:r>
      <w:r>
        <w:t xml:space="preserve">   MYRNA    </w:t>
      </w:r>
      <w:r>
        <w:t xml:space="preserve">   RAMON    </w:t>
      </w:r>
      <w:r>
        <w:t xml:space="preserve">   YANIRA    </w:t>
      </w:r>
      <w:r>
        <w:t xml:space="preserve">   YVETTE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2021-10-11T06:47:23Z</dcterms:created>
  <dcterms:modified xsi:type="dcterms:W3CDTF">2021-10-11T06:47:23Z</dcterms:modified>
</cp:coreProperties>
</file>