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Family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RYAN    </w:t>
      </w:r>
      <w:r>
        <w:t xml:space="preserve">   SOWERS    </w:t>
      </w:r>
      <w:r>
        <w:t xml:space="preserve">   SHAE    </w:t>
      </w:r>
      <w:r>
        <w:t xml:space="preserve">   TEENIE    </w:t>
      </w:r>
      <w:r>
        <w:t xml:space="preserve">   SQUIRREL    </w:t>
      </w:r>
      <w:r>
        <w:t xml:space="preserve">   POP    </w:t>
      </w:r>
      <w:r>
        <w:t xml:space="preserve">   GRANDDADDY    </w:t>
      </w:r>
      <w:r>
        <w:t xml:space="preserve">   GRANNY    </w:t>
      </w:r>
      <w:r>
        <w:t xml:space="preserve">   DADDY    </w:t>
      </w:r>
      <w:r>
        <w:t xml:space="preserve">   MOMMY    </w:t>
      </w:r>
      <w:r>
        <w:t xml:space="preserve">   RILEY    </w:t>
      </w:r>
      <w:r>
        <w:t xml:space="preserve">   AIDEN    </w:t>
      </w:r>
      <w:r>
        <w:t xml:space="preserve">   RYLEY    </w:t>
      </w:r>
      <w:r>
        <w:t xml:space="preserve">   MIKAYLA    </w:t>
      </w:r>
      <w:r>
        <w:t xml:space="preserve">   TYLER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Names</dc:title>
  <dcterms:created xsi:type="dcterms:W3CDTF">2021-10-11T06:47:41Z</dcterms:created>
  <dcterms:modified xsi:type="dcterms:W3CDTF">2021-10-11T06:47:41Z</dcterms:modified>
</cp:coreProperties>
</file>