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Gina    </w:t>
      </w:r>
      <w:r>
        <w:t xml:space="preserve">   Leila    </w:t>
      </w:r>
      <w:r>
        <w:t xml:space="preserve">   Julia    </w:t>
      </w:r>
      <w:r>
        <w:t xml:space="preserve">   Bryce    </w:t>
      </w:r>
      <w:r>
        <w:t xml:space="preserve">   Xavier    </w:t>
      </w:r>
      <w:r>
        <w:t xml:space="preserve">   Shafeeq    </w:t>
      </w:r>
      <w:r>
        <w:t xml:space="preserve">   Symone'    </w:t>
      </w:r>
      <w:r>
        <w:t xml:space="preserve">   Elijah    </w:t>
      </w:r>
      <w:r>
        <w:t xml:space="preserve">   Kayla    </w:t>
      </w:r>
      <w:r>
        <w:t xml:space="preserve">   Deonte'    </w:t>
      </w:r>
      <w:r>
        <w:t xml:space="preserve">   Malcolm    </w:t>
      </w:r>
      <w:r>
        <w:t xml:space="preserve">   Atiyah    </w:t>
      </w:r>
      <w:r>
        <w:t xml:space="preserve">   Maya    </w:t>
      </w:r>
      <w:r>
        <w:t xml:space="preserve">   Nia    </w:t>
      </w:r>
      <w:r>
        <w:t xml:space="preserve">   Jamillah    </w:t>
      </w:r>
      <w:r>
        <w:t xml:space="preserve">   Daoud    </w:t>
      </w:r>
      <w:r>
        <w:t xml:space="preserve">   Dawood    </w:t>
      </w:r>
      <w:r>
        <w:t xml:space="preserve">   Jesseia    </w:t>
      </w:r>
      <w:r>
        <w:t xml:space="preserve">   Christian    </w:t>
      </w:r>
      <w:r>
        <w:t xml:space="preserve">   Ashley    </w:t>
      </w:r>
      <w:r>
        <w:t xml:space="preserve">   Alyssa    </w:t>
      </w:r>
      <w:r>
        <w:t xml:space="preserve">   Shay    </w:t>
      </w:r>
      <w:r>
        <w:t xml:space="preserve">   David    </w:t>
      </w:r>
      <w:r>
        <w:t xml:space="preserve">   Angela    </w:t>
      </w:r>
      <w:r>
        <w:t xml:space="preserve">   Tyler    </w:t>
      </w:r>
      <w:r>
        <w:t xml:space="preserve">   Cathryn    </w:t>
      </w:r>
      <w:r>
        <w:t xml:space="preserve">   Stephanie    </w:t>
      </w:r>
      <w:r>
        <w:t xml:space="preserve">   Ebony    </w:t>
      </w:r>
      <w:r>
        <w:t xml:space="preserve">   Dana    </w:t>
      </w:r>
      <w:r>
        <w:t xml:space="preserve">   Rasheed    </w:t>
      </w:r>
      <w:r>
        <w:t xml:space="preserve">   Kelly    </w:t>
      </w:r>
      <w:r>
        <w:t xml:space="preserve">   Toi    </w:t>
      </w:r>
      <w:r>
        <w:t xml:space="preserve">   Nettie    </w:t>
      </w:r>
      <w:r>
        <w:t xml:space="preserve">   Renee    </w:t>
      </w:r>
      <w:r>
        <w:t xml:space="preserve">   Wanda    </w:t>
      </w:r>
      <w:r>
        <w:t xml:space="preserve">   Chelsie    </w:t>
      </w:r>
      <w:r>
        <w:t xml:space="preserve">   Anthony    </w:t>
      </w:r>
      <w:r>
        <w:t xml:space="preserve">   Diane    </w:t>
      </w:r>
      <w:r>
        <w:t xml:space="preserve">   Carolyn    </w:t>
      </w:r>
      <w:r>
        <w:t xml:space="preserve">   Carol    </w:t>
      </w:r>
      <w:r>
        <w:t xml:space="preserve">   Shahid    </w:t>
      </w:r>
      <w:r>
        <w:t xml:space="preserve">   Cash    </w:t>
      </w:r>
      <w:r>
        <w:t xml:space="preserve">   Wendy    </w:t>
      </w:r>
      <w:r>
        <w:t xml:space="preserve">   Rodney    </w:t>
      </w:r>
      <w:r>
        <w:t xml:space="preserve">   Piper    </w:t>
      </w:r>
      <w:r>
        <w:t xml:space="preserve">   Kim    </w:t>
      </w:r>
      <w:r>
        <w:t xml:space="preserve">   Jennifer    </w:t>
      </w:r>
      <w:r>
        <w:t xml:space="preserve">   Jen    </w:t>
      </w:r>
      <w:r>
        <w:t xml:space="preserve">   Jackie    </w:t>
      </w:r>
      <w:r>
        <w:t xml:space="preserve">   Jacqueline    </w:t>
      </w:r>
      <w:r>
        <w:t xml:space="preserve">   Trisha    </w:t>
      </w:r>
      <w:r>
        <w:t xml:space="preserve">   Pat    </w:t>
      </w:r>
      <w:r>
        <w:t xml:space="preserve">   Patricia    </w:t>
      </w:r>
      <w:r>
        <w:t xml:space="preserve">   Junie    </w:t>
      </w:r>
      <w:r>
        <w:t xml:space="preserve">   Ike    </w:t>
      </w:r>
      <w:r>
        <w:t xml:space="preserve">   Kenny    </w:t>
      </w:r>
      <w:r>
        <w:t xml:space="preserve">   Kenneth    </w:t>
      </w:r>
      <w:r>
        <w:t xml:space="preserve">   Tony    </w:t>
      </w:r>
      <w:r>
        <w:t xml:space="preserve">   Robert    </w:t>
      </w:r>
      <w:r>
        <w:t xml:space="preserve">   George    </w:t>
      </w:r>
      <w:r>
        <w:t xml:space="preserve">   Leslie    </w:t>
      </w:r>
      <w:r>
        <w:t xml:space="preserve">   Poppy    </w:t>
      </w:r>
      <w:r>
        <w:t xml:space="preserve">   Isaiah    </w:t>
      </w:r>
      <w:r>
        <w:t xml:space="preserve">   Grammy    </w:t>
      </w:r>
      <w:r>
        <w:t xml:space="preserve">   Lucille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Names</dc:title>
  <dcterms:created xsi:type="dcterms:W3CDTF">2021-10-11T06:47:30Z</dcterms:created>
  <dcterms:modified xsi:type="dcterms:W3CDTF">2021-10-11T06:47:30Z</dcterms:modified>
</cp:coreProperties>
</file>