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Family Picnic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park    </w:t>
      </w:r>
      <w:r>
        <w:t xml:space="preserve">   playground    </w:t>
      </w:r>
      <w:r>
        <w:t xml:space="preserve">   swimming    </w:t>
      </w:r>
      <w:r>
        <w:t xml:space="preserve">   grandparents    </w:t>
      </w:r>
      <w:r>
        <w:t xml:space="preserve">   summer    </w:t>
      </w:r>
      <w:r>
        <w:t xml:space="preserve">   july    </w:t>
      </w:r>
      <w:r>
        <w:t xml:space="preserve">   outdoors    </w:t>
      </w:r>
      <w:r>
        <w:t xml:space="preserve">   babies    </w:t>
      </w:r>
      <w:r>
        <w:t xml:space="preserve">   relatives    </w:t>
      </w:r>
      <w:r>
        <w:t xml:space="preserve">   games    </w:t>
      </w:r>
      <w:r>
        <w:t xml:space="preserve">   food    </w:t>
      </w:r>
      <w:r>
        <w:t xml:space="preserve">   Uncle    </w:t>
      </w:r>
      <w:r>
        <w:t xml:space="preserve">   Aunt    </w:t>
      </w:r>
      <w:r>
        <w:t xml:space="preserve">   Cousins    </w:t>
      </w:r>
      <w:r>
        <w:t xml:space="preserve">   Family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Picnic</dc:title>
  <dcterms:created xsi:type="dcterms:W3CDTF">2021-10-11T06:49:24Z</dcterms:created>
  <dcterms:modified xsi:type="dcterms:W3CDTF">2021-10-11T06:49:24Z</dcterms:modified>
</cp:coreProperties>
</file>