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Reunion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togetherness    </w:t>
      </w:r>
      <w:r>
        <w:t xml:space="preserve">   king    </w:t>
      </w:r>
      <w:r>
        <w:t xml:space="preserve">   hope    </w:t>
      </w:r>
      <w:r>
        <w:t xml:space="preserve">   divided by distance    </w:t>
      </w:r>
      <w:r>
        <w:t xml:space="preserve">   generations    </w:t>
      </w:r>
      <w:r>
        <w:t xml:space="preserve">   faith    </w:t>
      </w:r>
      <w:r>
        <w:t xml:space="preserve">   laugh    </w:t>
      </w:r>
      <w:r>
        <w:t xml:space="preserve">   live    </w:t>
      </w:r>
      <w:r>
        <w:t xml:space="preserve">   forgiveness    </w:t>
      </w:r>
      <w:r>
        <w:t xml:space="preserve">   roots    </w:t>
      </w:r>
      <w:r>
        <w:t xml:space="preserve">   ancesters    </w:t>
      </w:r>
      <w:r>
        <w:t xml:space="preserve">   georgia    </w:t>
      </w:r>
      <w:r>
        <w:t xml:space="preserve">   warner robins    </w:t>
      </w:r>
      <w:r>
        <w:t xml:space="preserve">   yarborough    </w:t>
      </w:r>
      <w:r>
        <w:t xml:space="preserve">   richardson    </w:t>
      </w:r>
      <w:r>
        <w:t xml:space="preserve">   mayo    </w:t>
      </w:r>
      <w:r>
        <w:t xml:space="preserve">   cousins    </w:t>
      </w:r>
      <w:r>
        <w:t xml:space="preserve">   hampton    </w:t>
      </w:r>
      <w:r>
        <w:t xml:space="preserve">   gaines    </w:t>
      </w:r>
      <w:r>
        <w:t xml:space="preserve">   jones    </w:t>
      </w:r>
      <w:r>
        <w:t xml:space="preserve">   mccray    </w:t>
      </w:r>
      <w:r>
        <w:t xml:space="preserve">   phillips    </w:t>
      </w:r>
      <w:r>
        <w:t xml:space="preserve">   brownfield    </w:t>
      </w:r>
      <w:r>
        <w:t xml:space="preserve">   love    </w:t>
      </w:r>
      <w:r>
        <w:t xml:space="preserve">   endureth    </w:t>
      </w:r>
      <w:r>
        <w:t xml:space="preserve">   alive    </w:t>
      </w:r>
      <w:r>
        <w:t xml:space="preserve">   prays together    </w:t>
      </w:r>
      <w:r>
        <w:t xml:space="preserve">   bonded by love    </w:t>
      </w:r>
      <w:r>
        <w:t xml:space="preserve">   gray    </w:t>
      </w:r>
      <w:r>
        <w:t xml:space="preserve">   merriweather    </w:t>
      </w:r>
      <w:r>
        <w:t xml:space="preserve">   reunion    </w:t>
      </w:r>
      <w:r>
        <w:t xml:space="preserve">   family    </w:t>
      </w:r>
      <w:r>
        <w:t xml:space="preserve">   legacy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Reunion</dc:title>
  <dcterms:created xsi:type="dcterms:W3CDTF">2021-10-11T06:48:02Z</dcterms:created>
  <dcterms:modified xsi:type="dcterms:W3CDTF">2021-10-11T06:48:02Z</dcterms:modified>
</cp:coreProperties>
</file>