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new soccer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lets go bowling!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mother of the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baby girl 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Baby Cuz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Top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Stunt man!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Lowe's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small town auntie!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 Marine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elementary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daddy's little angel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accounting legend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distance runner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Traveling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precious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NC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sewing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beastin'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Bungalow hospice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Cardinal Super Fan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distance biker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baby boy 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that PTA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Sr.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Navy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KC architect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Running counselor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Casino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Ties</dc:title>
  <dcterms:created xsi:type="dcterms:W3CDTF">2021-10-11T06:48:17Z</dcterms:created>
  <dcterms:modified xsi:type="dcterms:W3CDTF">2021-10-11T06:48:17Z</dcterms:modified>
</cp:coreProperties>
</file>