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Marley Monroe    </w:t>
      </w:r>
      <w:r>
        <w:t xml:space="preserve">   Genesis    </w:t>
      </w:r>
      <w:r>
        <w:t xml:space="preserve">   Demari    </w:t>
      </w:r>
      <w:r>
        <w:t xml:space="preserve">   DEmonche    </w:t>
      </w:r>
      <w:r>
        <w:t xml:space="preserve">   Erica    </w:t>
      </w:r>
      <w:r>
        <w:t xml:space="preserve">   Curtis Ray    </w:t>
      </w:r>
      <w:r>
        <w:t xml:space="preserve">   Derick    </w:t>
      </w:r>
      <w:r>
        <w:t xml:space="preserve">   Devonte    </w:t>
      </w:r>
      <w:r>
        <w:t xml:space="preserve">   Darnell Donte    </w:t>
      </w:r>
      <w:r>
        <w:t xml:space="preserve">   Sharnell Shonte    </w:t>
      </w:r>
      <w:r>
        <w:t xml:space="preserve">   Christopher Lloyd    </w:t>
      </w:r>
      <w:r>
        <w:t xml:space="preserve">   Lavondra shontsa    </w:t>
      </w:r>
      <w:r>
        <w:t xml:space="preserve">   Dewayne Morgan    </w:t>
      </w:r>
      <w:r>
        <w:t xml:space="preserve">   Sterling Lorenza    </w:t>
      </w:r>
      <w:r>
        <w:t xml:space="preserve">   Micheal Jonathan    </w:t>
      </w:r>
      <w:r>
        <w:t xml:space="preserve">   Gregory Lee    </w:t>
      </w:r>
      <w:r>
        <w:t xml:space="preserve">   Donald Earl    </w:t>
      </w:r>
      <w:r>
        <w:t xml:space="preserve">   Betty Jean    </w:t>
      </w:r>
      <w:r>
        <w:t xml:space="preserve">   Margie Ree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Ties</dc:title>
  <dcterms:created xsi:type="dcterms:W3CDTF">2021-10-11T06:48:12Z</dcterms:created>
  <dcterms:modified xsi:type="dcterms:W3CDTF">2021-10-11T06:48:12Z</dcterms:modified>
</cp:coreProperties>
</file>