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Family Tree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abuela    </w:t>
      </w:r>
      <w:r>
        <w:t xml:space="preserve">   abuelo    </w:t>
      </w:r>
      <w:r>
        <w:t xml:space="preserve">   abuelos    </w:t>
      </w:r>
      <w:r>
        <w:t xml:space="preserve">   gato    </w:t>
      </w:r>
      <w:r>
        <w:t xml:space="preserve">   hermana    </w:t>
      </w:r>
      <w:r>
        <w:t xml:space="preserve">   hermanastra    </w:t>
      </w:r>
      <w:r>
        <w:t xml:space="preserve">   hermanastro    </w:t>
      </w:r>
      <w:r>
        <w:t xml:space="preserve">   hermano    </w:t>
      </w:r>
      <w:r>
        <w:t xml:space="preserve">   madrastra    </w:t>
      </w:r>
      <w:r>
        <w:t xml:space="preserve">   madre    </w:t>
      </w:r>
      <w:r>
        <w:t xml:space="preserve">   nieta    </w:t>
      </w:r>
      <w:r>
        <w:t xml:space="preserve">   nieto    </w:t>
      </w:r>
      <w:r>
        <w:t xml:space="preserve">   padrasto    </w:t>
      </w:r>
      <w:r>
        <w:t xml:space="preserve">   padre    </w:t>
      </w:r>
      <w:r>
        <w:t xml:space="preserve">   padres    </w:t>
      </w:r>
      <w:r>
        <w:t xml:space="preserve">   perro    </w:t>
      </w:r>
      <w:r>
        <w:t xml:space="preserve">   prima    </w:t>
      </w:r>
      <w:r>
        <w:t xml:space="preserve">   primo    </w:t>
      </w:r>
      <w:r>
        <w:t xml:space="preserve">   primos    </w:t>
      </w:r>
      <w:r>
        <w:t xml:space="preserve">   sobrina    </w:t>
      </w:r>
      <w:r>
        <w:t xml:space="preserve">   sobrino    </w:t>
      </w:r>
      <w:r>
        <w:t xml:space="preserve">   tia    </w:t>
      </w:r>
      <w:r>
        <w:t xml:space="preserve">   tio    </w:t>
      </w:r>
      <w:r>
        <w:t xml:space="preserve">   tios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Vocab</dc:title>
  <dcterms:created xsi:type="dcterms:W3CDTF">2021-10-11T06:48:52Z</dcterms:created>
  <dcterms:modified xsi:type="dcterms:W3CDTF">2021-10-11T06:48:52Z</dcterms:modified>
</cp:coreProperties>
</file>