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Tree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2here did Rudy and Lisa vacation in 2014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bitten by a swarm of bees?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Lisa and Saundra's favorite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Barbara's price sports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Eben's childhood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Maternal 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Rudy and Barbara's first son's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Mother'S MAIDEN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Granny's favorite hobby and sport?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Triple 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Aka Mr. Frank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Paternal 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Rudy's favorite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Skipped juniior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Rudy and Lisa vacation in 2014?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Jermaine's childhood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Maternal great 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gave Rudy the nickname "charlie brown"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</dc:title>
  <dcterms:created xsi:type="dcterms:W3CDTF">2021-10-11T06:48:23Z</dcterms:created>
  <dcterms:modified xsi:type="dcterms:W3CDTF">2021-10-11T06:48:23Z</dcterms:modified>
</cp:coreProperties>
</file>