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Family Tree: arbol de familia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el marido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el padrastro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el yerno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el padrastro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hermana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el abuelo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el tio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la abuela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sobrino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el cunada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los padres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la hija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el nieto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 tia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 mujer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 madrastra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 nuera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 cunada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 suegra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sobrina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hermano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el hijo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Tree: arbol de familia </dc:title>
  <dcterms:created xsi:type="dcterms:W3CDTF">2021-10-11T06:48:29Z</dcterms:created>
  <dcterms:modified xsi:type="dcterms:W3CDTF">2021-10-11T06:48:29Z</dcterms:modified>
</cp:coreProperties>
</file>