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Family Vacation 2020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month do we come back from Florida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Silliest little sister ever?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waiting for us down in Florida? (Boy)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are we finding seashells?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your favorite mom?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waiting for us down in Florida? (Girl)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are we going?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Name of the resort we are going 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prettiest 8 year old ever?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will be doing most of the driving this trip?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kind of car are you in?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Vacation 2020</dc:title>
  <dcterms:created xsi:type="dcterms:W3CDTF">2021-10-11T06:49:54Z</dcterms:created>
  <dcterms:modified xsi:type="dcterms:W3CDTF">2021-10-11T06:49:54Z</dcterms:modified>
</cp:coreProperties>
</file>