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Vocabulary and Possessive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 husband's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Step-mother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wife's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mother's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Twin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Half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(Spain)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His aunt's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His mother's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Grandmother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Their/your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His son's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His daughter's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Great grandparents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mother's husband but not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His/hers/your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 husband's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Sons and daughters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Half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grandmother's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father's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My grandmother's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His daughter's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His sister's 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mother's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My aunt's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His grandmother's son, but not his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My mother's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Cousin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Vocabulary and Possessive Adjectives</dc:title>
  <dcterms:created xsi:type="dcterms:W3CDTF">2021-10-11T06:49:06Z</dcterms:created>
  <dcterms:modified xsi:type="dcterms:W3CDTF">2021-10-11T06:49:06Z</dcterms:modified>
</cp:coreProperties>
</file>