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Family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un beau-père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un frère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une femme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une belle-soeur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une soeur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un,e cousin,e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une tante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une fille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une mère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une grand-mère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un grand-père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une famille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un beau-frère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une demi-soeur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un oncle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un père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un parent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un mari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un,e enfant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un fils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Vocabulary</dc:title>
  <dcterms:created xsi:type="dcterms:W3CDTF">2021-10-11T06:49:28Z</dcterms:created>
  <dcterms:modified xsi:type="dcterms:W3CDTF">2021-10-11T06:49:28Z</dcterms:modified>
</cp:coreProperties>
</file>