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Family Worship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Only begotten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Father of all those having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bears all things, believes all things, hopes all things, endures all things. It never fails.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angel who brought Mary the news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Who's name "causes to become"?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killed Goliath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book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Scripture w/Jehovah's name - _____________ 83:18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Served Jehovah since he was a young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animated Caleb's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Annual Observance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lead the Egyptians through the Red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book comes after Deuteronomy?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walked on water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Put _____________ interest first - Matthew 6:33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Worship</dc:title>
  <dcterms:created xsi:type="dcterms:W3CDTF">2021-10-11T06:49:19Z</dcterms:created>
  <dcterms:modified xsi:type="dcterms:W3CDTF">2021-10-11T06:49:19Z</dcterms:modified>
</cp:coreProperties>
</file>