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and Community Engagement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Programs must provide parents opportunities to 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Family enagement strategies must be integrated into all ___and program services.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family partnership process includes ____ with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must the program recognize as the primary teachers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Programs must implement a ______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_____ for teachers, home visitors, and family support staff allow information to be shared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Including parents in the program and in their child's development is a___ approach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Programs must incorporate the unique cultural, ethnic, and ___ backgrounds of families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Family Engagement opportunites may require use of an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One of the strategies includes the need to provide parents and DLL with info on benefits of 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newer term used for child or family mental health is 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and Community Engagement</dc:title>
  <dcterms:created xsi:type="dcterms:W3CDTF">2021-10-11T06:45:41Z</dcterms:created>
  <dcterms:modified xsi:type="dcterms:W3CDTF">2021-10-11T06:45:41Z</dcterms:modified>
</cp:coreProperties>
</file>