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child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stepbrother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classmate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stepdaughter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godmother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goddaughter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stepson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great-granddaughter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great-grandmother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great-grandfather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great-grandson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stepgranddaughter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Friends</dc:title>
  <dcterms:created xsi:type="dcterms:W3CDTF">2021-10-11T06:46:42Z</dcterms:created>
  <dcterms:modified xsi:type="dcterms:W3CDTF">2021-10-11T06:46:42Z</dcterms:modified>
</cp:coreProperties>
</file>