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and Home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might live there if you are 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you marry a man he is your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If you marry a woman she is your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Your father's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Your child who is a girl is your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Your brother or sister's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you would live on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might live in this if you won the lottery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Your father's brother is your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Your child who is a boy is called your 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might live here if you committed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Your mother's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might live there if you are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might live in this on holidays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Many people who live in cities live in one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Your aunts and uncles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house for eskimos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and Home</dc:title>
  <dcterms:created xsi:type="dcterms:W3CDTF">2022-01-23T03:35:01Z</dcterms:created>
  <dcterms:modified xsi:type="dcterms:W3CDTF">2022-01-23T03:35:01Z</dcterms:modified>
</cp:coreProperties>
</file>