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and Possessive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sister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yours (plural)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his,hers,its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step-daughter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girl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brother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group of girl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half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boy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son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girl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great 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grandchildren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children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step-mom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step-dad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daughter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great 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half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step-son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great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mine (plural)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guy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his,hers,its (plural)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husband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Possessive Adjectives</dc:title>
  <dcterms:created xsi:type="dcterms:W3CDTF">2021-10-11T06:46:03Z</dcterms:created>
  <dcterms:modified xsi:type="dcterms:W3CDTF">2021-10-11T06:46:03Z</dcterms:modified>
</cp:coreProperties>
</file>