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Family and Pronouns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Stepson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Great-grandfather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Relatives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Half-sister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Granddaughter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Great-grandparents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parents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Stepdaughter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Stepdad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Grandfather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Grandson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Great-grandmother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Half-brother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Grandparents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Stepmom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Grandmother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and Pronouns</dc:title>
  <dcterms:created xsi:type="dcterms:W3CDTF">2021-10-11T06:46:00Z</dcterms:created>
  <dcterms:modified xsi:type="dcterms:W3CDTF">2021-10-11T06:46:00Z</dcterms:modified>
</cp:coreProperties>
</file>