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Family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Krissy     </w:t>
      </w:r>
      <w:r>
        <w:t xml:space="preserve">   Kade     </w:t>
      </w:r>
      <w:r>
        <w:t xml:space="preserve">   Nicole     </w:t>
      </w:r>
      <w:r>
        <w:t xml:space="preserve">   Cole     </w:t>
      </w:r>
      <w:r>
        <w:t xml:space="preserve">   Hampton     </w:t>
      </w:r>
      <w:r>
        <w:t xml:space="preserve">   Norman     </w:t>
      </w:r>
      <w:r>
        <w:t xml:space="preserve">   Hunter    </w:t>
      </w:r>
      <w:r>
        <w:t xml:space="preserve">   Brother    </w:t>
      </w:r>
      <w:r>
        <w:t xml:space="preserve">   Dane     </w:t>
      </w:r>
      <w:r>
        <w:t xml:space="preserve">   Sister     </w:t>
      </w:r>
      <w:r>
        <w:t xml:space="preserve">   Kianna    </w:t>
      </w:r>
      <w:r>
        <w:t xml:space="preserve">   Bently     </w:t>
      </w:r>
      <w:r>
        <w:t xml:space="preserve">   Robyn     </w:t>
      </w:r>
      <w:r>
        <w:t xml:space="preserve">   Jason     </w:t>
      </w:r>
      <w:r>
        <w:t xml:space="preserve">   Brian     </w:t>
      </w:r>
      <w:r>
        <w:t xml:space="preserve">   Mommy     </w:t>
      </w:r>
      <w:r>
        <w:t xml:space="preserve">   DJ    </w:t>
      </w:r>
      <w:r>
        <w:t xml:space="preserve">   cousin    </w:t>
      </w:r>
      <w:r>
        <w:t xml:space="preserve">   Kelsey    </w:t>
      </w:r>
      <w:r>
        <w:t xml:space="preserve">   JD    </w:t>
      </w:r>
      <w:r>
        <w:t xml:space="preserve">   Heather     </w:t>
      </w:r>
      <w:r>
        <w:t xml:space="preserve">   Mat    </w:t>
      </w:r>
      <w:r>
        <w:t xml:space="preserve">   Letisia    </w:t>
      </w:r>
      <w:r>
        <w:t xml:space="preserve">   Aunt    </w:t>
      </w:r>
      <w:r>
        <w:t xml:space="preserve">   Mary    </w:t>
      </w:r>
      <w:r>
        <w:t xml:space="preserve">   Doug    </w:t>
      </w:r>
      <w:r>
        <w:t xml:space="preserve">   Bill    </w:t>
      </w:r>
      <w:r>
        <w:t xml:space="preserve">   Ivan    </w:t>
      </w:r>
      <w:r>
        <w:t xml:space="preserve">   Uncle    </w:t>
      </w:r>
      <w:r>
        <w:t xml:space="preserve">   Grammy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</dc:title>
  <dcterms:created xsi:type="dcterms:W3CDTF">2021-10-11T06:45:22Z</dcterms:created>
  <dcterms:modified xsi:type="dcterms:W3CDTF">2021-10-11T06:45:22Z</dcterms:modified>
</cp:coreProperties>
</file>