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Family guy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Joe’s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Guy that says get of my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Old pedophile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Father Griffin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Mentally Challenged Ex-Co-Worker of Peter Griffin at the Pawtucket brewery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Mayor of Quahog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Asian news reporter in quahog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Extremely tall woman that everyone has a great deal of respect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pharmacist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Talking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Guy that Brian accidentally sold Stewie’s Stuffy Rupert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Stupid Daughter That Everyone Hates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Twin brother of Tom Tucker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Cleveland browns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Peter Griffins Black Freind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Re-occurring guy that Peter wants to catch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most eligible bachelor in quahog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Family Dog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 Of Joe And Bonnie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Guy who ordered Bob the minion to touch his 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Accidental biological son of Peter Griffin, and major antagonist of the 3rd, 4th, and 9th seasons.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Intellectually challenged girl that Brian dated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Louis’s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Male news reporter for quahog channel 5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Wife of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“Handsome And Probably Good At Basketball” Say New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Head of the cheerleading squad at James woods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Black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Wife of Cleveland 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Fat Stupid Son That Masturbates All The Time of Peter Griffin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Cop with the wife who’s taller than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Robot version of Brian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Replacement for Brian that is 1/16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Peters griffins crippled leg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Guy with no arms or legs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guy characters</dc:title>
  <dcterms:created xsi:type="dcterms:W3CDTF">2021-10-11T06:48:14Z</dcterms:created>
  <dcterms:modified xsi:type="dcterms:W3CDTF">2021-10-11T06:48:14Z</dcterms:modified>
</cp:coreProperties>
</file>