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Family members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Your uncle's child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Your parents' son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Your mother and your father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Your mother's mother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If you have a baby boy, it's your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Your mother's father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Your son and your daughter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Your parents' daughter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Your father's parents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Your brother's son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Your brother's daughter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Your mother's boyfriend if they are married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Your mother's sister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If you have a baby girl, it's your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Your father's brother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Family members</dc:title>
  <dcterms:created xsi:type="dcterms:W3CDTF">2021-10-11T06:48:55Z</dcterms:created>
  <dcterms:modified xsi:type="dcterms:W3CDTF">2021-10-11T06:48:55Z</dcterms:modified>
</cp:coreProperties>
</file>