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Enkelkind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Großmutter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Tochter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Nichte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Cousin/e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Verwandte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Schwester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Großeltern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Großvater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Ehemann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Ehefrau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Eltern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</dc:title>
  <dcterms:created xsi:type="dcterms:W3CDTF">2021-10-11T06:49:04Z</dcterms:created>
  <dcterms:modified xsi:type="dcterms:W3CDTF">2021-10-11T06:49:04Z</dcterms:modified>
</cp:coreProperties>
</file>