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nineteen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fifteen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twenty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twenty 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twenty 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twelve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twenty 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twenty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thirty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six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twenty 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thirty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eighteen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twenty 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twenty 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Twenty seven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seventeen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sixteen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names</dc:title>
  <dcterms:created xsi:type="dcterms:W3CDTF">2021-10-11T06:47:41Z</dcterms:created>
  <dcterms:modified xsi:type="dcterms:W3CDTF">2021-10-11T06:47:41Z</dcterms:modified>
</cp:coreProperties>
</file>