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andrei    </w:t>
      </w:r>
      <w:r>
        <w:t xml:space="preserve">   baumann    </w:t>
      </w:r>
      <w:r>
        <w:t xml:space="preserve">   freiberg    </w:t>
      </w:r>
      <w:r>
        <w:t xml:space="preserve">   heral    </w:t>
      </w:r>
      <w:r>
        <w:t xml:space="preserve">   najarian    </w:t>
      </w:r>
      <w:r>
        <w:t xml:space="preserve">   noack    </w:t>
      </w:r>
      <w:r>
        <w:t xml:space="preserve">   ondray    </w:t>
      </w:r>
      <w:r>
        <w:t xml:space="preserve">   pora    </w:t>
      </w:r>
      <w:r>
        <w:t xml:space="preserve">   schutz    </w:t>
      </w:r>
      <w:r>
        <w:t xml:space="preserve">   severson    </w:t>
      </w:r>
      <w:r>
        <w:t xml:space="preserve">   walske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names</dc:title>
  <dcterms:created xsi:type="dcterms:W3CDTF">2021-10-11T06:47:19Z</dcterms:created>
  <dcterms:modified xsi:type="dcterms:W3CDTF">2021-10-11T06:47:19Z</dcterms:modified>
</cp:coreProperties>
</file>