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time in Sitka 2017</w:t>
      </w:r>
    </w:p>
    <w:p>
      <w:pPr>
        <w:pStyle w:val="Questions"/>
      </w:pPr>
      <w:r>
        <w:t xml:space="preserve">1. 9HT4 TSTEA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AUEUNJ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TERHITWI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HNRNEROT GHLSTI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EGACOHARN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RGFETO ME TNO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PAGRITNAM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OSSEMKI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TSIAK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TTMOE OPLE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time in Sitka 2017</dc:title>
  <dcterms:created xsi:type="dcterms:W3CDTF">2021-10-11T06:48:34Z</dcterms:created>
  <dcterms:modified xsi:type="dcterms:W3CDTF">2021-10-11T06:48:34Z</dcterms:modified>
</cp:coreProperties>
</file>